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B651F9" w:rsidRPr="00B651F9" w:rsidTr="005E1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:rsidR="00032E63" w:rsidRPr="00B651F9" w:rsidRDefault="00D55800" w:rsidP="00D55800">
            <w:pPr>
              <w:rPr>
                <w:b w:val="0"/>
                <w:color w:val="auto"/>
                <w:sz w:val="32"/>
                <w:szCs w:val="32"/>
                <w:lang w:val="da-DK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  <w:lang w:val="da-DK" w:eastAsia="da-DK"/>
              </w:rPr>
              <w:drawing>
                <wp:inline distT="0" distB="0" distL="0" distR="0">
                  <wp:extent cx="1314450" cy="433846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Hoc logo_outline_nyt_transparent baggru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953" cy="43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51F9">
              <w:rPr>
                <w:color w:val="auto"/>
                <w:sz w:val="32"/>
                <w:szCs w:val="32"/>
                <w:lang w:bidi="sv-SE"/>
              </w:rPr>
              <w:t xml:space="preserve">            ANVISNINGAR OM UPPDRAGET – MALL</w:t>
            </w:r>
          </w:p>
        </w:tc>
      </w:tr>
      <w:tr w:rsidR="00B651F9" w:rsidRPr="00B651F9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032E63">
            <w:pPr>
              <w:jc w:val="center"/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sv-SE"/>
              </w:rPr>
              <w:t>FRÅGA</w:t>
            </w:r>
          </w:p>
        </w:tc>
        <w:tc>
          <w:tcPr>
            <w:tcW w:w="4677" w:type="dxa"/>
          </w:tcPr>
          <w:p w:rsidR="00032E63" w:rsidRPr="00B651F9" w:rsidRDefault="00032E63" w:rsidP="00032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51F9">
              <w:rPr>
                <w:b/>
                <w:sz w:val="24"/>
                <w:szCs w:val="24"/>
                <w:lang w:bidi="sv-SE"/>
              </w:rPr>
              <w:t>SVAR</w:t>
            </w: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sv-SE"/>
              </w:rPr>
              <w:t>Vilket typ av text handlar det om?</w:t>
            </w:r>
          </w:p>
          <w:p w:rsidR="00AB6099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sv-SE"/>
              </w:rPr>
              <w:t>(juridisk, medicinsk, ekonomisk, hemsida osv.)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sv-SE"/>
              </w:rPr>
              <w:t>Vad är textens syfte?</w:t>
            </w:r>
          </w:p>
          <w:p w:rsidR="00AB6099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sv-SE"/>
              </w:rPr>
              <w:t>(upplysa, övertyga, mana till handling)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B651F9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sv-SE"/>
              </w:rPr>
              <w:t>Vem är textens mottagare?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sv-SE"/>
              </w:rPr>
              <w:t>(medarbetare, kunder osv.)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sv-SE"/>
              </w:rPr>
              <w:t>Var och i vilket sammanhang ska texten användas?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sv-SE"/>
              </w:rPr>
              <w:t>(hemsida, tryck, presentation osv.)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sv-SE"/>
              </w:rPr>
              <w:t>Finns det särskilda krav på användning av terminologi?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sv-SE"/>
              </w:rPr>
              <w:t>(bifoga ev. en termlista eller termbasexport)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B651F9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sv-SE"/>
              </w:rPr>
              <w:t>Finns det särskilda krav på stil och ton?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sv-SE"/>
              </w:rPr>
              <w:t>(informell, formell, lättläst osv.)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sv-SE"/>
              </w:rPr>
              <w:t>Finns det någon skrivhandledning som ska följas?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sv-SE"/>
              </w:rPr>
              <w:t>Finns det särskilda önskemål eller krav när det gäller utformning och layout?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sv-SE"/>
              </w:rPr>
              <w:t>(DTP, bildtexter som ska översättas, särskild struktur som ska respekteras osv.)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sv-SE"/>
              </w:rPr>
              <w:t>Finns det något bifogat referensmaterial?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sv-SE"/>
              </w:rPr>
              <w:t>(informera om det är några särskilda krav som ska uppfyllas)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sv-SE"/>
              </w:rPr>
              <w:t>Ska översättaren vara textnära eller fri i sin översättning?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sv-SE"/>
              </w:rPr>
              <w:t>Kommer det sedan att göras en korrekturläsning internt?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sv-SE"/>
              </w:rPr>
              <w:t>Önskad tidsfrist för leverans?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bidi="sv-SE"/>
              </w:rPr>
              <w:t>(ange gärna om tidsfristen är orubblig eller flexibel)</w:t>
            </w:r>
          </w:p>
          <w:p w:rsidR="00790D63" w:rsidRPr="00B651F9" w:rsidRDefault="00790D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sv-SE"/>
              </w:rPr>
              <w:lastRenderedPageBreak/>
              <w:t>Vem ska uppdraget levereras till?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bidi="sv-SE"/>
              </w:rPr>
              <w:t>Finns det särskilda krav när det gäller faktureringen?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</w:tbl>
    <w:p w:rsidR="00790D63" w:rsidRPr="00B651F9" w:rsidRDefault="00790D63" w:rsidP="00AB6099">
      <w:pPr>
        <w:rPr>
          <w:lang w:val="da-DK"/>
        </w:rPr>
      </w:pPr>
    </w:p>
    <w:sectPr w:rsidR="00790D63" w:rsidRPr="00B651F9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02" w:rsidRDefault="00DC6202" w:rsidP="00B651F9">
      <w:pPr>
        <w:spacing w:after="0" w:line="240" w:lineRule="auto"/>
      </w:pPr>
      <w:r>
        <w:separator/>
      </w:r>
    </w:p>
  </w:endnote>
  <w:endnote w:type="continuationSeparator" w:id="0">
    <w:p w:rsidR="00DC6202" w:rsidRDefault="00DC6202" w:rsidP="00B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02" w:rsidRDefault="00DC6202" w:rsidP="00B651F9">
      <w:pPr>
        <w:spacing w:after="0" w:line="240" w:lineRule="auto"/>
      </w:pPr>
      <w:r>
        <w:separator/>
      </w:r>
    </w:p>
  </w:footnote>
  <w:footnote w:type="continuationSeparator" w:id="0">
    <w:p w:rsidR="00DC6202" w:rsidRDefault="00DC6202" w:rsidP="00B65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67"/>
    <w:rsid w:val="00032E63"/>
    <w:rsid w:val="00183635"/>
    <w:rsid w:val="00790D63"/>
    <w:rsid w:val="007D6D86"/>
    <w:rsid w:val="008E09B0"/>
    <w:rsid w:val="00A5298F"/>
    <w:rsid w:val="00A876E1"/>
    <w:rsid w:val="00AB6099"/>
    <w:rsid w:val="00B651F9"/>
    <w:rsid w:val="00C47458"/>
    <w:rsid w:val="00CD65A9"/>
    <w:rsid w:val="00CE235E"/>
    <w:rsid w:val="00D0362A"/>
    <w:rsid w:val="00D55800"/>
    <w:rsid w:val="00DC6202"/>
    <w:rsid w:val="00FB21EC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FF69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B65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8DCADB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B6DDE8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65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F9"/>
  </w:style>
  <w:style w:type="paragraph" w:styleId="Footer">
    <w:name w:val="footer"/>
    <w:basedOn w:val="Normal"/>
    <w:link w:val="FooterChar"/>
    <w:uiPriority w:val="99"/>
    <w:unhideWhenUsed/>
    <w:rsid w:val="00B65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F9"/>
  </w:style>
  <w:style w:type="paragraph" w:styleId="BalloonText">
    <w:name w:val="Balloon Text"/>
    <w:basedOn w:val="Normal"/>
    <w:link w:val="BalloonTextChar"/>
    <w:uiPriority w:val="99"/>
    <w:semiHidden/>
    <w:unhideWhenUsed/>
    <w:rsid w:val="00D5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FF69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B65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8DCADB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B6DDE8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65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F9"/>
  </w:style>
  <w:style w:type="paragraph" w:styleId="Footer">
    <w:name w:val="footer"/>
    <w:basedOn w:val="Normal"/>
    <w:link w:val="FooterChar"/>
    <w:uiPriority w:val="99"/>
    <w:unhideWhenUsed/>
    <w:rsid w:val="00B65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F9"/>
  </w:style>
  <w:style w:type="paragraph" w:styleId="BalloonText">
    <w:name w:val="Balloon Text"/>
    <w:basedOn w:val="Normal"/>
    <w:link w:val="BalloonTextChar"/>
    <w:uiPriority w:val="99"/>
    <w:semiHidden/>
    <w:unhideWhenUsed/>
    <w:rsid w:val="00D5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Frederiksen</dc:creator>
  <cp:lastModifiedBy>Windows User</cp:lastModifiedBy>
  <cp:revision>2</cp:revision>
  <dcterms:created xsi:type="dcterms:W3CDTF">2018-10-16T07:04:00Z</dcterms:created>
  <dcterms:modified xsi:type="dcterms:W3CDTF">2018-10-16T07:04:00Z</dcterms:modified>
</cp:coreProperties>
</file>