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B651F9" w:rsidRPr="00B651F9" w:rsidTr="005E1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032E63" w:rsidRPr="00B651F9" w:rsidRDefault="00D55800" w:rsidP="00D55800">
            <w:pPr>
              <w:rPr>
                <w:b w:val="0"/>
                <w:color w:val="auto"/>
                <w:sz w:val="32"/>
                <w:szCs w:val="32"/>
                <w:lang w:val="da-DK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  <w:lang w:val="da-DK" w:eastAsia="da-DK"/>
              </w:rPr>
              <w:drawing>
                <wp:inline distT="0" distB="0" distL="0" distR="0">
                  <wp:extent cx="1314450" cy="43384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Hoc logo_outline_nyt_transparent baggr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953" cy="43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51F9">
              <w:rPr>
                <w:color w:val="auto"/>
                <w:sz w:val="32"/>
                <w:szCs w:val="32"/>
                <w:lang w:val="en-GB" w:bidi="en-GB"/>
              </w:rPr>
              <w:t xml:space="preserve">            ASSIGNMENT BRIEFING - TEMPLATE</w:t>
            </w:r>
          </w:p>
        </w:tc>
      </w:tr>
      <w:tr w:rsidR="00B651F9" w:rsidRPr="00B651F9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032E63">
            <w:pPr>
              <w:jc w:val="center"/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en-GB" w:bidi="en-GB"/>
              </w:rPr>
              <w:t>QUESTION</w:t>
            </w:r>
          </w:p>
        </w:tc>
        <w:tc>
          <w:tcPr>
            <w:tcW w:w="4677" w:type="dxa"/>
          </w:tcPr>
          <w:p w:rsidR="00032E63" w:rsidRPr="00B651F9" w:rsidRDefault="00032E63" w:rsidP="00032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51F9">
              <w:rPr>
                <w:b/>
                <w:sz w:val="24"/>
                <w:szCs w:val="24"/>
                <w:lang w:val="en-GB" w:bidi="en-GB"/>
              </w:rPr>
              <w:t>ANSWER</w:t>
            </w: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en-GB" w:bidi="en-GB"/>
              </w:rPr>
              <w:t>What type of text is it?</w:t>
            </w:r>
          </w:p>
          <w:p w:rsidR="00AB6099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en-GB" w:bidi="en-GB"/>
              </w:rPr>
              <w:t>(legal, medical, financial, website, etc.)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en-GB" w:bidi="en-GB"/>
              </w:rPr>
              <w:t>What is the text objective?</w:t>
            </w:r>
          </w:p>
          <w:p w:rsidR="00AB6099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en-GB" w:bidi="en-GB"/>
              </w:rPr>
              <w:t>(to inform, to persuade, to lead to action)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B651F9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en-GB" w:bidi="en-GB"/>
              </w:rPr>
              <w:t>Who is the text recipient?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en-GB" w:bidi="en-GB"/>
              </w:rPr>
              <w:t>(employees, customers, etc.)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en-GB" w:bidi="en-GB"/>
              </w:rPr>
              <w:t>Where and in which context will the text be used?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en-GB" w:bidi="en-GB"/>
              </w:rPr>
              <w:t>(website print, presentation, etc.)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en-GB" w:bidi="en-GB"/>
              </w:rPr>
              <w:t>Are there any specific terminology requirements?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en-GB" w:bidi="en-GB"/>
              </w:rPr>
              <w:t>(attach any term lists or term base export)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B651F9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en-GB" w:bidi="en-GB"/>
              </w:rPr>
              <w:t>Are there any specific style and tone of voice requirements?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en-GB" w:bidi="en-GB"/>
              </w:rPr>
              <w:t>(informal, formal, easy to read, etc.)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en-GB" w:bidi="en-GB"/>
              </w:rPr>
              <w:t>Is there a Style Guide which must be adhered to?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en-GB" w:bidi="en-GB"/>
              </w:rPr>
              <w:t>Are there any specific wishes or requirements related to design and layout?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en-GB" w:bidi="en-GB"/>
              </w:rPr>
              <w:t>(DTP, image texts to be translated, special set-up to adhere to, etc.)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en-GB" w:bidi="en-GB"/>
              </w:rPr>
              <w:t>Are there any reference materials attached?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en-GB" w:bidi="en-GB"/>
              </w:rPr>
              <w:t>(state in case there are specific requirements which must be adhered to)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en-GB" w:bidi="en-GB"/>
              </w:rPr>
              <w:t>Should the translation be faithful to the source or free?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en-GB" w:bidi="en-GB"/>
              </w:rPr>
              <w:t>Will there be subsequent internal proofreading?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en-GB" w:bidi="en-GB"/>
              </w:rPr>
              <w:t>Any delivery deadline?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en-GB" w:bidi="en-GB"/>
              </w:rPr>
              <w:t xml:space="preserve">(it will be useful if you state if the deadline is firm or </w:t>
            </w:r>
            <w:r w:rsidRPr="00B651F9">
              <w:rPr>
                <w:b w:val="0"/>
                <w:color w:val="auto"/>
                <w:sz w:val="20"/>
                <w:szCs w:val="20"/>
                <w:lang w:val="en-GB" w:bidi="en-GB"/>
              </w:rPr>
              <w:lastRenderedPageBreak/>
              <w:t>flexible)</w:t>
            </w:r>
          </w:p>
          <w:p w:rsidR="00790D63" w:rsidRPr="00B651F9" w:rsidRDefault="00790D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en-GB" w:bidi="en-GB"/>
              </w:rPr>
              <w:lastRenderedPageBreak/>
              <w:t>To whom should the assignment be delivered?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en-GB" w:bidi="en-GB"/>
              </w:rPr>
              <w:t>Are there any specific invoicing requirements?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</w:tbl>
    <w:p w:rsidR="00790D63" w:rsidRPr="00B651F9" w:rsidRDefault="00790D63" w:rsidP="00AB6099">
      <w:pPr>
        <w:rPr>
          <w:lang w:val="da-DK"/>
        </w:rPr>
      </w:pPr>
    </w:p>
    <w:sectPr w:rsidR="00790D63" w:rsidRPr="00B651F9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02" w:rsidRDefault="00DC6202" w:rsidP="00B651F9">
      <w:pPr>
        <w:spacing w:after="0" w:line="240" w:lineRule="auto"/>
      </w:pPr>
      <w:r>
        <w:separator/>
      </w:r>
    </w:p>
  </w:endnote>
  <w:endnote w:type="continuationSeparator" w:id="0">
    <w:p w:rsidR="00DC6202" w:rsidRDefault="00DC6202" w:rsidP="00B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02" w:rsidRDefault="00DC6202" w:rsidP="00B651F9">
      <w:pPr>
        <w:spacing w:after="0" w:line="240" w:lineRule="auto"/>
      </w:pPr>
      <w:r>
        <w:separator/>
      </w:r>
    </w:p>
  </w:footnote>
  <w:footnote w:type="continuationSeparator" w:id="0">
    <w:p w:rsidR="00DC6202" w:rsidRDefault="00DC6202" w:rsidP="00B65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67"/>
    <w:rsid w:val="00032E63"/>
    <w:rsid w:val="00183635"/>
    <w:rsid w:val="0043619A"/>
    <w:rsid w:val="00790D63"/>
    <w:rsid w:val="007D6D86"/>
    <w:rsid w:val="008E09B0"/>
    <w:rsid w:val="00A5298F"/>
    <w:rsid w:val="00A876E1"/>
    <w:rsid w:val="00AB6099"/>
    <w:rsid w:val="00B651F9"/>
    <w:rsid w:val="00C47458"/>
    <w:rsid w:val="00CE235E"/>
    <w:rsid w:val="00D0362A"/>
    <w:rsid w:val="00D55800"/>
    <w:rsid w:val="00DC6202"/>
    <w:rsid w:val="00FB21E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FF69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B65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8DCADB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F9"/>
  </w:style>
  <w:style w:type="paragraph" w:styleId="Footer">
    <w:name w:val="footer"/>
    <w:basedOn w:val="Normal"/>
    <w:link w:val="Foot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F9"/>
  </w:style>
  <w:style w:type="paragraph" w:styleId="BalloonText">
    <w:name w:val="Balloon Text"/>
    <w:basedOn w:val="Normal"/>
    <w:link w:val="BalloonTextChar"/>
    <w:uiPriority w:val="99"/>
    <w:semiHidden/>
    <w:unhideWhenUsed/>
    <w:rsid w:val="00D5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FF69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B65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8DCADB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F9"/>
  </w:style>
  <w:style w:type="paragraph" w:styleId="Footer">
    <w:name w:val="footer"/>
    <w:basedOn w:val="Normal"/>
    <w:link w:val="Foot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F9"/>
  </w:style>
  <w:style w:type="paragraph" w:styleId="BalloonText">
    <w:name w:val="Balloon Text"/>
    <w:basedOn w:val="Normal"/>
    <w:link w:val="BalloonTextChar"/>
    <w:uiPriority w:val="99"/>
    <w:semiHidden/>
    <w:unhideWhenUsed/>
    <w:rsid w:val="00D5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Frederiksen</dc:creator>
  <cp:lastModifiedBy>Windows User</cp:lastModifiedBy>
  <cp:revision>2</cp:revision>
  <dcterms:created xsi:type="dcterms:W3CDTF">2018-10-16T07:01:00Z</dcterms:created>
  <dcterms:modified xsi:type="dcterms:W3CDTF">2018-10-16T07:01:00Z</dcterms:modified>
</cp:coreProperties>
</file>