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ediumGrid3-Accent6"/>
        <w:tblW w:w="0" w:type="auto"/>
        <w:tblLook w:val="04A0" w:firstRow="1" w:lastRow="0" w:firstColumn="1" w:lastColumn="0" w:noHBand="0" w:noVBand="1"/>
      </w:tblPr>
      <w:tblGrid>
        <w:gridCol w:w="5070"/>
        <w:gridCol w:w="4677"/>
      </w:tblGrid>
      <w:tr w:rsidR="00B651F9" w:rsidRPr="00B651F9" w:rsidTr="005E17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2"/>
          </w:tcPr>
          <w:p w:rsidR="00032E63" w:rsidRPr="00B651F9" w:rsidRDefault="00D55800" w:rsidP="00D55800">
            <w:pPr>
              <w:rPr>
                <w:b w:val="0"/>
                <w:color w:val="auto"/>
                <w:sz w:val="32"/>
                <w:szCs w:val="32"/>
                <w:lang w:val="da-DK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1314450" cy="433846"/>
                  <wp:effectExtent l="0" t="0" r="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dHoc logo_outline_nyt_transparent baggrund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0953" cy="435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auto"/>
                <w:sz w:val="32"/>
                <w:szCs w:val="32"/>
                <w:lang w:val="da-DK"/>
              </w:rPr>
              <w:t xml:space="preserve">            </w:t>
            </w:r>
            <w:r w:rsidR="00B651F9">
              <w:rPr>
                <w:color w:val="auto"/>
                <w:sz w:val="32"/>
                <w:szCs w:val="32"/>
                <w:lang w:val="da-DK"/>
              </w:rPr>
              <w:t>OPGAVEBRIEFING</w:t>
            </w:r>
            <w:r>
              <w:rPr>
                <w:color w:val="auto"/>
                <w:sz w:val="32"/>
                <w:szCs w:val="32"/>
                <w:lang w:val="da-DK"/>
              </w:rPr>
              <w:t xml:space="preserve"> </w:t>
            </w:r>
            <w:r w:rsidR="00B651F9">
              <w:rPr>
                <w:color w:val="auto"/>
                <w:sz w:val="32"/>
                <w:szCs w:val="32"/>
                <w:lang w:val="da-DK"/>
              </w:rPr>
              <w:t>-</w:t>
            </w:r>
            <w:r>
              <w:rPr>
                <w:color w:val="auto"/>
                <w:sz w:val="32"/>
                <w:szCs w:val="32"/>
                <w:lang w:val="da-DK"/>
              </w:rPr>
              <w:t xml:space="preserve"> </w:t>
            </w:r>
            <w:r w:rsidR="00B651F9">
              <w:rPr>
                <w:color w:val="auto"/>
                <w:sz w:val="32"/>
                <w:szCs w:val="32"/>
                <w:lang w:val="da-DK"/>
              </w:rPr>
              <w:t>SKABELON</w:t>
            </w:r>
          </w:p>
        </w:tc>
      </w:tr>
      <w:tr w:rsidR="00B651F9" w:rsidRPr="00B651F9" w:rsidTr="00032E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032E63" w:rsidRPr="00B651F9" w:rsidRDefault="00032E63" w:rsidP="00032E63">
            <w:pPr>
              <w:jc w:val="center"/>
              <w:rPr>
                <w:color w:val="auto"/>
                <w:sz w:val="24"/>
                <w:szCs w:val="24"/>
                <w:lang w:val="da-DK"/>
              </w:rPr>
            </w:pPr>
            <w:r w:rsidRPr="00B651F9">
              <w:rPr>
                <w:color w:val="auto"/>
                <w:sz w:val="24"/>
                <w:szCs w:val="24"/>
                <w:lang w:val="da-DK"/>
              </w:rPr>
              <w:t>SPØRGSMÅL</w:t>
            </w:r>
          </w:p>
        </w:tc>
        <w:tc>
          <w:tcPr>
            <w:tcW w:w="4677" w:type="dxa"/>
          </w:tcPr>
          <w:p w:rsidR="00032E63" w:rsidRPr="00B651F9" w:rsidRDefault="00032E63" w:rsidP="00032E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651F9">
              <w:rPr>
                <w:b/>
                <w:sz w:val="24"/>
                <w:szCs w:val="24"/>
              </w:rPr>
              <w:t>SVAR</w:t>
            </w:r>
          </w:p>
        </w:tc>
      </w:tr>
      <w:tr w:rsidR="00B651F9" w:rsidRPr="00A876E1" w:rsidTr="00032E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032E63" w:rsidRPr="00B651F9" w:rsidRDefault="00032E63" w:rsidP="00AB6099">
            <w:pPr>
              <w:rPr>
                <w:color w:val="auto"/>
                <w:sz w:val="24"/>
                <w:szCs w:val="24"/>
                <w:lang w:val="da-DK"/>
              </w:rPr>
            </w:pPr>
            <w:r w:rsidRPr="00B651F9">
              <w:rPr>
                <w:color w:val="auto"/>
                <w:sz w:val="24"/>
                <w:szCs w:val="24"/>
                <w:lang w:val="da-DK"/>
              </w:rPr>
              <w:t>Hvilken type tekst er der tale om?</w:t>
            </w:r>
          </w:p>
          <w:p w:rsidR="00AB6099" w:rsidRPr="00B651F9" w:rsidRDefault="00032E63" w:rsidP="00AB6099">
            <w:pPr>
              <w:rPr>
                <w:b w:val="0"/>
                <w:color w:val="auto"/>
                <w:sz w:val="20"/>
                <w:szCs w:val="20"/>
                <w:lang w:val="da-DK"/>
              </w:rPr>
            </w:pPr>
            <w:r w:rsidRPr="00B651F9">
              <w:rPr>
                <w:b w:val="0"/>
                <w:color w:val="auto"/>
                <w:sz w:val="20"/>
                <w:szCs w:val="20"/>
                <w:lang w:val="da-DK"/>
              </w:rPr>
              <w:t>(juridisk, medicinsk, økonomisk, hjemmeside osv.)</w:t>
            </w:r>
          </w:p>
          <w:p w:rsidR="00AB6099" w:rsidRPr="00B651F9" w:rsidRDefault="00AB6099" w:rsidP="00AB6099">
            <w:pPr>
              <w:rPr>
                <w:b w:val="0"/>
                <w:color w:val="auto"/>
                <w:sz w:val="20"/>
                <w:szCs w:val="20"/>
                <w:lang w:val="da-DK"/>
              </w:rPr>
            </w:pPr>
          </w:p>
        </w:tc>
        <w:tc>
          <w:tcPr>
            <w:tcW w:w="4677" w:type="dxa"/>
          </w:tcPr>
          <w:p w:rsidR="00032E63" w:rsidRPr="00B651F9" w:rsidRDefault="00032E63" w:rsidP="00AB60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da-DK"/>
              </w:rPr>
            </w:pPr>
          </w:p>
        </w:tc>
      </w:tr>
      <w:tr w:rsidR="00B651F9" w:rsidRPr="00A876E1" w:rsidTr="00032E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032E63" w:rsidRPr="00B651F9" w:rsidRDefault="00032E63" w:rsidP="00AB6099">
            <w:pPr>
              <w:rPr>
                <w:color w:val="auto"/>
                <w:sz w:val="24"/>
                <w:szCs w:val="24"/>
                <w:lang w:val="da-DK"/>
              </w:rPr>
            </w:pPr>
            <w:r w:rsidRPr="00B651F9">
              <w:rPr>
                <w:color w:val="auto"/>
                <w:sz w:val="24"/>
                <w:szCs w:val="24"/>
                <w:lang w:val="da-DK"/>
              </w:rPr>
              <w:t>Hvad er tekstens formål?</w:t>
            </w:r>
          </w:p>
          <w:p w:rsidR="00AB6099" w:rsidRPr="00B651F9" w:rsidRDefault="00032E63" w:rsidP="00AB6099">
            <w:pPr>
              <w:rPr>
                <w:b w:val="0"/>
                <w:color w:val="auto"/>
                <w:sz w:val="20"/>
                <w:szCs w:val="20"/>
                <w:lang w:val="da-DK"/>
              </w:rPr>
            </w:pPr>
            <w:r w:rsidRPr="00B651F9">
              <w:rPr>
                <w:b w:val="0"/>
                <w:color w:val="auto"/>
                <w:sz w:val="20"/>
                <w:szCs w:val="20"/>
                <w:lang w:val="da-DK"/>
              </w:rPr>
              <w:t>(oplyse, overbevise, lede til handling)</w:t>
            </w:r>
          </w:p>
          <w:p w:rsidR="00AB6099" w:rsidRPr="00B651F9" w:rsidRDefault="00AB6099" w:rsidP="00AB6099">
            <w:pPr>
              <w:rPr>
                <w:b w:val="0"/>
                <w:color w:val="auto"/>
                <w:sz w:val="20"/>
                <w:szCs w:val="20"/>
                <w:lang w:val="da-DK"/>
              </w:rPr>
            </w:pPr>
          </w:p>
        </w:tc>
        <w:tc>
          <w:tcPr>
            <w:tcW w:w="4677" w:type="dxa"/>
          </w:tcPr>
          <w:p w:rsidR="00032E63" w:rsidRPr="00B651F9" w:rsidRDefault="00032E63" w:rsidP="00AB60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da-DK"/>
              </w:rPr>
            </w:pPr>
          </w:p>
        </w:tc>
      </w:tr>
      <w:tr w:rsidR="00B651F9" w:rsidRPr="00B651F9" w:rsidTr="00032E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032E63" w:rsidRPr="00B651F9" w:rsidRDefault="00032E63" w:rsidP="00AB6099">
            <w:pPr>
              <w:rPr>
                <w:color w:val="auto"/>
                <w:sz w:val="24"/>
                <w:szCs w:val="24"/>
                <w:lang w:val="da-DK"/>
              </w:rPr>
            </w:pPr>
            <w:r w:rsidRPr="00B651F9">
              <w:rPr>
                <w:color w:val="auto"/>
                <w:sz w:val="24"/>
                <w:szCs w:val="24"/>
                <w:lang w:val="da-DK"/>
              </w:rPr>
              <w:t>Hvem er modtager af teksten?</w:t>
            </w:r>
          </w:p>
          <w:p w:rsidR="00032E63" w:rsidRPr="00B651F9" w:rsidRDefault="00032E63" w:rsidP="00AB6099">
            <w:pPr>
              <w:rPr>
                <w:b w:val="0"/>
                <w:color w:val="auto"/>
                <w:sz w:val="20"/>
                <w:szCs w:val="20"/>
                <w:lang w:val="da-DK"/>
              </w:rPr>
            </w:pPr>
            <w:r w:rsidRPr="00B651F9">
              <w:rPr>
                <w:b w:val="0"/>
                <w:color w:val="auto"/>
                <w:sz w:val="20"/>
                <w:szCs w:val="20"/>
                <w:lang w:val="da-DK"/>
              </w:rPr>
              <w:t>(medarbejdere, kunder osv.)</w:t>
            </w:r>
          </w:p>
          <w:p w:rsidR="00AB6099" w:rsidRPr="00B651F9" w:rsidRDefault="00AB6099" w:rsidP="00AB6099">
            <w:pPr>
              <w:rPr>
                <w:b w:val="0"/>
                <w:color w:val="auto"/>
                <w:sz w:val="24"/>
                <w:szCs w:val="24"/>
                <w:lang w:val="da-DK"/>
              </w:rPr>
            </w:pPr>
          </w:p>
        </w:tc>
        <w:tc>
          <w:tcPr>
            <w:tcW w:w="4677" w:type="dxa"/>
          </w:tcPr>
          <w:p w:rsidR="00032E63" w:rsidRPr="00B651F9" w:rsidRDefault="00032E63" w:rsidP="00AB60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da-DK"/>
              </w:rPr>
            </w:pPr>
          </w:p>
        </w:tc>
      </w:tr>
      <w:tr w:rsidR="00B651F9" w:rsidRPr="00A876E1" w:rsidTr="00032E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032E63" w:rsidRPr="00B651F9" w:rsidRDefault="00032E63" w:rsidP="00AB6099">
            <w:pPr>
              <w:rPr>
                <w:color w:val="auto"/>
                <w:sz w:val="24"/>
                <w:szCs w:val="24"/>
                <w:lang w:val="da-DK"/>
              </w:rPr>
            </w:pPr>
            <w:r w:rsidRPr="00B651F9">
              <w:rPr>
                <w:color w:val="auto"/>
                <w:sz w:val="24"/>
                <w:szCs w:val="24"/>
                <w:lang w:val="da-DK"/>
              </w:rPr>
              <w:t>Hvor og i hvilken kontekst skal teksten bruges?</w:t>
            </w:r>
          </w:p>
          <w:p w:rsidR="00032E63" w:rsidRPr="00B651F9" w:rsidRDefault="00032E63" w:rsidP="00AB6099">
            <w:pPr>
              <w:rPr>
                <w:b w:val="0"/>
                <w:color w:val="auto"/>
                <w:sz w:val="20"/>
                <w:szCs w:val="20"/>
                <w:lang w:val="da-DK"/>
              </w:rPr>
            </w:pPr>
            <w:r w:rsidRPr="00B651F9">
              <w:rPr>
                <w:b w:val="0"/>
                <w:color w:val="auto"/>
                <w:sz w:val="20"/>
                <w:szCs w:val="20"/>
                <w:lang w:val="da-DK"/>
              </w:rPr>
              <w:t>(hjemmeside, print, præsentation m.m.)</w:t>
            </w:r>
          </w:p>
          <w:p w:rsidR="00AB6099" w:rsidRPr="00B651F9" w:rsidRDefault="00AB6099" w:rsidP="00AB6099">
            <w:pPr>
              <w:rPr>
                <w:b w:val="0"/>
                <w:color w:val="auto"/>
                <w:sz w:val="24"/>
                <w:szCs w:val="24"/>
                <w:lang w:val="da-DK"/>
              </w:rPr>
            </w:pPr>
          </w:p>
        </w:tc>
        <w:tc>
          <w:tcPr>
            <w:tcW w:w="4677" w:type="dxa"/>
          </w:tcPr>
          <w:p w:rsidR="00032E63" w:rsidRPr="00B651F9" w:rsidRDefault="00032E63" w:rsidP="00AB60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da-DK"/>
              </w:rPr>
            </w:pPr>
          </w:p>
        </w:tc>
      </w:tr>
      <w:tr w:rsidR="00B651F9" w:rsidRPr="00A876E1" w:rsidTr="00032E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032E63" w:rsidRPr="00B651F9" w:rsidRDefault="00032E63" w:rsidP="00AB6099">
            <w:pPr>
              <w:rPr>
                <w:color w:val="auto"/>
                <w:sz w:val="24"/>
                <w:szCs w:val="24"/>
                <w:lang w:val="da-DK"/>
              </w:rPr>
            </w:pPr>
            <w:r w:rsidRPr="00B651F9">
              <w:rPr>
                <w:color w:val="auto"/>
                <w:sz w:val="24"/>
                <w:szCs w:val="24"/>
                <w:lang w:val="da-DK"/>
              </w:rPr>
              <w:t>Er der specifikke krav til brug af terminologi?</w:t>
            </w:r>
          </w:p>
          <w:p w:rsidR="00032E63" w:rsidRPr="00B651F9" w:rsidRDefault="00032E63" w:rsidP="00AB6099">
            <w:pPr>
              <w:rPr>
                <w:b w:val="0"/>
                <w:color w:val="auto"/>
                <w:sz w:val="20"/>
                <w:szCs w:val="20"/>
                <w:lang w:val="da-DK"/>
              </w:rPr>
            </w:pPr>
            <w:r w:rsidRPr="00B651F9">
              <w:rPr>
                <w:b w:val="0"/>
                <w:color w:val="auto"/>
                <w:sz w:val="20"/>
                <w:szCs w:val="20"/>
                <w:lang w:val="da-DK"/>
              </w:rPr>
              <w:t>(vedhæf</w:t>
            </w:r>
            <w:r w:rsidR="00A876E1">
              <w:rPr>
                <w:b w:val="0"/>
                <w:color w:val="auto"/>
                <w:sz w:val="20"/>
                <w:szCs w:val="20"/>
                <w:lang w:val="da-DK"/>
              </w:rPr>
              <w:t>t evt. termliste eller termbase</w:t>
            </w:r>
            <w:r w:rsidRPr="00B651F9">
              <w:rPr>
                <w:b w:val="0"/>
                <w:color w:val="auto"/>
                <w:sz w:val="20"/>
                <w:szCs w:val="20"/>
                <w:lang w:val="da-DK"/>
              </w:rPr>
              <w:t>eksport)</w:t>
            </w:r>
          </w:p>
          <w:p w:rsidR="00AB6099" w:rsidRPr="00B651F9" w:rsidRDefault="00AB6099" w:rsidP="00AB6099">
            <w:pPr>
              <w:rPr>
                <w:b w:val="0"/>
                <w:color w:val="auto"/>
                <w:sz w:val="24"/>
                <w:szCs w:val="24"/>
                <w:lang w:val="da-DK"/>
              </w:rPr>
            </w:pPr>
          </w:p>
        </w:tc>
        <w:tc>
          <w:tcPr>
            <w:tcW w:w="4677" w:type="dxa"/>
          </w:tcPr>
          <w:p w:rsidR="00032E63" w:rsidRPr="00B651F9" w:rsidRDefault="00032E63" w:rsidP="00AB60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da-DK"/>
              </w:rPr>
            </w:pPr>
          </w:p>
        </w:tc>
      </w:tr>
      <w:tr w:rsidR="00B651F9" w:rsidRPr="00B651F9" w:rsidTr="00032E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032E63" w:rsidRPr="00B651F9" w:rsidRDefault="00032E63" w:rsidP="00AB6099">
            <w:pPr>
              <w:rPr>
                <w:color w:val="auto"/>
                <w:sz w:val="24"/>
                <w:szCs w:val="24"/>
                <w:lang w:val="da-DK"/>
              </w:rPr>
            </w:pPr>
            <w:r w:rsidRPr="00B651F9">
              <w:rPr>
                <w:color w:val="auto"/>
                <w:sz w:val="24"/>
                <w:szCs w:val="24"/>
                <w:lang w:val="da-DK"/>
              </w:rPr>
              <w:t>Er der særlige krav til stil og tone?</w:t>
            </w:r>
          </w:p>
          <w:p w:rsidR="00032E63" w:rsidRPr="00B651F9" w:rsidRDefault="00032E63" w:rsidP="00AB6099">
            <w:pPr>
              <w:rPr>
                <w:b w:val="0"/>
                <w:color w:val="auto"/>
                <w:sz w:val="20"/>
                <w:szCs w:val="20"/>
                <w:lang w:val="da-DK"/>
              </w:rPr>
            </w:pPr>
            <w:r w:rsidRPr="00B651F9">
              <w:rPr>
                <w:b w:val="0"/>
                <w:color w:val="auto"/>
                <w:sz w:val="20"/>
                <w:szCs w:val="20"/>
                <w:lang w:val="da-DK"/>
              </w:rPr>
              <w:t>(uformel, formel, letlæselig osv.)</w:t>
            </w:r>
          </w:p>
          <w:p w:rsidR="00AB6099" w:rsidRPr="00B651F9" w:rsidRDefault="00AB6099" w:rsidP="00AB6099">
            <w:pPr>
              <w:rPr>
                <w:b w:val="0"/>
                <w:color w:val="auto"/>
                <w:sz w:val="24"/>
                <w:szCs w:val="24"/>
                <w:lang w:val="da-DK"/>
              </w:rPr>
            </w:pPr>
          </w:p>
        </w:tc>
        <w:tc>
          <w:tcPr>
            <w:tcW w:w="4677" w:type="dxa"/>
          </w:tcPr>
          <w:p w:rsidR="00032E63" w:rsidRPr="00B651F9" w:rsidRDefault="00032E63" w:rsidP="00AB60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da-DK"/>
              </w:rPr>
            </w:pPr>
          </w:p>
        </w:tc>
      </w:tr>
      <w:tr w:rsidR="00B651F9" w:rsidRPr="00A876E1" w:rsidTr="00032E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032E63" w:rsidRPr="00B651F9" w:rsidRDefault="00032E63" w:rsidP="00AB6099">
            <w:pPr>
              <w:rPr>
                <w:color w:val="auto"/>
                <w:sz w:val="24"/>
                <w:szCs w:val="24"/>
                <w:lang w:val="da-DK"/>
              </w:rPr>
            </w:pPr>
            <w:r w:rsidRPr="00B651F9">
              <w:rPr>
                <w:color w:val="auto"/>
                <w:sz w:val="24"/>
                <w:szCs w:val="24"/>
                <w:lang w:val="da-DK"/>
              </w:rPr>
              <w:t xml:space="preserve">Er der en </w:t>
            </w:r>
            <w:proofErr w:type="spellStart"/>
            <w:r w:rsidRPr="00B651F9">
              <w:rPr>
                <w:color w:val="auto"/>
                <w:sz w:val="24"/>
                <w:szCs w:val="24"/>
                <w:lang w:val="da-DK"/>
              </w:rPr>
              <w:t>Styleguide</w:t>
            </w:r>
            <w:proofErr w:type="spellEnd"/>
            <w:r w:rsidRPr="00B651F9">
              <w:rPr>
                <w:color w:val="auto"/>
                <w:sz w:val="24"/>
                <w:szCs w:val="24"/>
                <w:lang w:val="da-DK"/>
              </w:rPr>
              <w:t xml:space="preserve"> der skal følges?</w:t>
            </w:r>
          </w:p>
          <w:p w:rsidR="00AB6099" w:rsidRPr="00B651F9" w:rsidRDefault="00AB6099" w:rsidP="00AB6099">
            <w:pPr>
              <w:rPr>
                <w:color w:val="auto"/>
                <w:sz w:val="24"/>
                <w:szCs w:val="24"/>
                <w:lang w:val="da-DK"/>
              </w:rPr>
            </w:pPr>
          </w:p>
        </w:tc>
        <w:tc>
          <w:tcPr>
            <w:tcW w:w="4677" w:type="dxa"/>
          </w:tcPr>
          <w:p w:rsidR="00032E63" w:rsidRPr="00B651F9" w:rsidRDefault="00032E63" w:rsidP="00AB60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da-DK"/>
              </w:rPr>
            </w:pPr>
          </w:p>
        </w:tc>
      </w:tr>
      <w:tr w:rsidR="00B651F9" w:rsidRPr="00A876E1" w:rsidTr="00032E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032E63" w:rsidRPr="00B651F9" w:rsidRDefault="00032E63" w:rsidP="00AB6099">
            <w:pPr>
              <w:rPr>
                <w:color w:val="auto"/>
                <w:sz w:val="24"/>
                <w:szCs w:val="24"/>
                <w:lang w:val="da-DK"/>
              </w:rPr>
            </w:pPr>
            <w:r w:rsidRPr="00B651F9">
              <w:rPr>
                <w:color w:val="auto"/>
                <w:sz w:val="24"/>
                <w:szCs w:val="24"/>
                <w:lang w:val="da-DK"/>
              </w:rPr>
              <w:t>Er der særlige ønsker eller krav i</w:t>
            </w:r>
            <w:r w:rsidR="00A876E1">
              <w:rPr>
                <w:color w:val="auto"/>
                <w:sz w:val="24"/>
                <w:szCs w:val="24"/>
                <w:lang w:val="da-DK"/>
              </w:rPr>
              <w:t xml:space="preserve"> forhold til</w:t>
            </w:r>
            <w:r w:rsidRPr="00B651F9">
              <w:rPr>
                <w:color w:val="auto"/>
                <w:sz w:val="24"/>
                <w:szCs w:val="24"/>
                <w:lang w:val="da-DK"/>
              </w:rPr>
              <w:t xml:space="preserve"> design og layout?</w:t>
            </w:r>
          </w:p>
          <w:p w:rsidR="00032E63" w:rsidRPr="00B651F9" w:rsidRDefault="00032E63" w:rsidP="00AB6099">
            <w:pPr>
              <w:rPr>
                <w:b w:val="0"/>
                <w:color w:val="auto"/>
                <w:sz w:val="20"/>
                <w:szCs w:val="20"/>
                <w:lang w:val="da-DK"/>
              </w:rPr>
            </w:pPr>
            <w:r w:rsidRPr="00B651F9">
              <w:rPr>
                <w:b w:val="0"/>
                <w:color w:val="auto"/>
                <w:sz w:val="20"/>
                <w:szCs w:val="20"/>
                <w:lang w:val="da-DK"/>
              </w:rPr>
              <w:t>(DTP, billedtekster, der skal oversættes, særlig opsætninger der skal respekteres m.m.)</w:t>
            </w:r>
          </w:p>
          <w:p w:rsidR="00AB6099" w:rsidRPr="00B651F9" w:rsidRDefault="00AB6099" w:rsidP="00AB6099">
            <w:pPr>
              <w:rPr>
                <w:b w:val="0"/>
                <w:color w:val="auto"/>
                <w:sz w:val="24"/>
                <w:szCs w:val="24"/>
                <w:lang w:val="da-DK"/>
              </w:rPr>
            </w:pPr>
          </w:p>
        </w:tc>
        <w:tc>
          <w:tcPr>
            <w:tcW w:w="4677" w:type="dxa"/>
          </w:tcPr>
          <w:p w:rsidR="00032E63" w:rsidRPr="00B651F9" w:rsidRDefault="00032E63" w:rsidP="00AB60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da-DK"/>
              </w:rPr>
            </w:pPr>
          </w:p>
        </w:tc>
      </w:tr>
      <w:tr w:rsidR="00B651F9" w:rsidRPr="00A876E1" w:rsidTr="00032E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032E63" w:rsidRPr="00B651F9" w:rsidRDefault="00032E63" w:rsidP="00AB6099">
            <w:pPr>
              <w:rPr>
                <w:color w:val="auto"/>
                <w:sz w:val="24"/>
                <w:szCs w:val="24"/>
                <w:lang w:val="da-DK"/>
              </w:rPr>
            </w:pPr>
            <w:r w:rsidRPr="00B651F9">
              <w:rPr>
                <w:color w:val="auto"/>
                <w:sz w:val="24"/>
                <w:szCs w:val="24"/>
                <w:lang w:val="da-DK"/>
              </w:rPr>
              <w:t>Er der vedhæftet referencemateriale?</w:t>
            </w:r>
          </w:p>
          <w:p w:rsidR="00032E63" w:rsidRPr="00B651F9" w:rsidRDefault="00032E63" w:rsidP="00AB6099">
            <w:pPr>
              <w:rPr>
                <w:b w:val="0"/>
                <w:color w:val="auto"/>
                <w:sz w:val="20"/>
                <w:szCs w:val="20"/>
                <w:lang w:val="da-DK"/>
              </w:rPr>
            </w:pPr>
            <w:r w:rsidRPr="00B651F9">
              <w:rPr>
                <w:b w:val="0"/>
                <w:color w:val="auto"/>
                <w:sz w:val="20"/>
                <w:szCs w:val="20"/>
                <w:lang w:val="da-DK"/>
              </w:rPr>
              <w:t>(oplys hvis der er særlige krav</w:t>
            </w:r>
            <w:r w:rsidR="00A876E1">
              <w:rPr>
                <w:b w:val="0"/>
                <w:color w:val="auto"/>
                <w:sz w:val="20"/>
                <w:szCs w:val="20"/>
                <w:lang w:val="da-DK"/>
              </w:rPr>
              <w:t>,</w:t>
            </w:r>
            <w:bookmarkStart w:id="0" w:name="_GoBack"/>
            <w:bookmarkEnd w:id="0"/>
            <w:r w:rsidRPr="00B651F9">
              <w:rPr>
                <w:b w:val="0"/>
                <w:color w:val="auto"/>
                <w:sz w:val="20"/>
                <w:szCs w:val="20"/>
                <w:lang w:val="da-DK"/>
              </w:rPr>
              <w:t xml:space="preserve"> som skal følges)</w:t>
            </w:r>
          </w:p>
          <w:p w:rsidR="00AB6099" w:rsidRPr="00B651F9" w:rsidRDefault="00AB6099" w:rsidP="00AB6099">
            <w:pPr>
              <w:rPr>
                <w:b w:val="0"/>
                <w:color w:val="auto"/>
                <w:sz w:val="24"/>
                <w:szCs w:val="24"/>
                <w:lang w:val="da-DK"/>
              </w:rPr>
            </w:pPr>
          </w:p>
        </w:tc>
        <w:tc>
          <w:tcPr>
            <w:tcW w:w="4677" w:type="dxa"/>
          </w:tcPr>
          <w:p w:rsidR="00032E63" w:rsidRPr="00B651F9" w:rsidRDefault="00032E63" w:rsidP="00AB60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da-DK"/>
              </w:rPr>
            </w:pPr>
          </w:p>
        </w:tc>
      </w:tr>
      <w:tr w:rsidR="00B651F9" w:rsidRPr="00A876E1" w:rsidTr="00032E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032E63" w:rsidRPr="00B651F9" w:rsidRDefault="00032E63" w:rsidP="00AB6099">
            <w:pPr>
              <w:rPr>
                <w:color w:val="auto"/>
                <w:sz w:val="24"/>
                <w:szCs w:val="24"/>
                <w:lang w:val="da-DK"/>
              </w:rPr>
            </w:pPr>
            <w:r w:rsidRPr="00B651F9">
              <w:rPr>
                <w:color w:val="auto"/>
                <w:sz w:val="24"/>
                <w:szCs w:val="24"/>
                <w:lang w:val="da-DK"/>
              </w:rPr>
              <w:t>Skal oversættelsen være tekstnær eller fri?</w:t>
            </w:r>
          </w:p>
          <w:p w:rsidR="00AB6099" w:rsidRPr="00B651F9" w:rsidRDefault="00AB6099" w:rsidP="00AB6099">
            <w:pPr>
              <w:rPr>
                <w:color w:val="auto"/>
                <w:sz w:val="24"/>
                <w:szCs w:val="24"/>
                <w:lang w:val="da-DK"/>
              </w:rPr>
            </w:pPr>
          </w:p>
        </w:tc>
        <w:tc>
          <w:tcPr>
            <w:tcW w:w="4677" w:type="dxa"/>
          </w:tcPr>
          <w:p w:rsidR="00032E63" w:rsidRPr="00B651F9" w:rsidRDefault="00032E63" w:rsidP="00AB60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da-DK"/>
              </w:rPr>
            </w:pPr>
          </w:p>
        </w:tc>
      </w:tr>
      <w:tr w:rsidR="00B651F9" w:rsidRPr="00A876E1" w:rsidTr="00032E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032E63" w:rsidRPr="00B651F9" w:rsidRDefault="00032E63" w:rsidP="00AB6099">
            <w:pPr>
              <w:rPr>
                <w:color w:val="auto"/>
                <w:sz w:val="24"/>
                <w:szCs w:val="24"/>
                <w:lang w:val="da-DK"/>
              </w:rPr>
            </w:pPr>
            <w:r w:rsidRPr="00B651F9">
              <w:rPr>
                <w:color w:val="auto"/>
                <w:sz w:val="24"/>
                <w:szCs w:val="24"/>
                <w:lang w:val="da-DK"/>
              </w:rPr>
              <w:t>Foretages der efterfølgende intern korrektur?</w:t>
            </w:r>
          </w:p>
          <w:p w:rsidR="00AB6099" w:rsidRPr="00B651F9" w:rsidRDefault="00AB6099" w:rsidP="00AB6099">
            <w:pPr>
              <w:rPr>
                <w:color w:val="auto"/>
                <w:sz w:val="24"/>
                <w:szCs w:val="24"/>
                <w:lang w:val="da-DK"/>
              </w:rPr>
            </w:pPr>
          </w:p>
        </w:tc>
        <w:tc>
          <w:tcPr>
            <w:tcW w:w="4677" w:type="dxa"/>
          </w:tcPr>
          <w:p w:rsidR="00032E63" w:rsidRPr="00B651F9" w:rsidRDefault="00032E63" w:rsidP="00AB60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da-DK"/>
              </w:rPr>
            </w:pPr>
          </w:p>
        </w:tc>
      </w:tr>
      <w:tr w:rsidR="00B651F9" w:rsidRPr="00A876E1" w:rsidTr="00032E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032E63" w:rsidRPr="00B651F9" w:rsidRDefault="00032E63" w:rsidP="00AB6099">
            <w:pPr>
              <w:rPr>
                <w:color w:val="auto"/>
                <w:sz w:val="24"/>
                <w:szCs w:val="24"/>
                <w:lang w:val="da-DK"/>
              </w:rPr>
            </w:pPr>
            <w:r w:rsidRPr="00B651F9">
              <w:rPr>
                <w:color w:val="auto"/>
                <w:sz w:val="24"/>
                <w:szCs w:val="24"/>
                <w:lang w:val="da-DK"/>
              </w:rPr>
              <w:t>Ønsket leveringsfrist?</w:t>
            </w:r>
          </w:p>
          <w:p w:rsidR="00032E63" w:rsidRPr="00B651F9" w:rsidRDefault="00032E63" w:rsidP="00AB6099">
            <w:pPr>
              <w:rPr>
                <w:b w:val="0"/>
                <w:color w:val="auto"/>
                <w:sz w:val="20"/>
                <w:szCs w:val="20"/>
                <w:lang w:val="da-DK"/>
              </w:rPr>
            </w:pPr>
            <w:r w:rsidRPr="00B651F9">
              <w:rPr>
                <w:b w:val="0"/>
                <w:color w:val="auto"/>
                <w:sz w:val="20"/>
                <w:szCs w:val="20"/>
                <w:lang w:val="da-DK"/>
              </w:rPr>
              <w:t>(angiv gerne, hvis fristen er ufravigelig eller fleksibel)</w:t>
            </w:r>
          </w:p>
          <w:p w:rsidR="00790D63" w:rsidRPr="00B651F9" w:rsidRDefault="00790D63" w:rsidP="00AB6099">
            <w:pPr>
              <w:rPr>
                <w:b w:val="0"/>
                <w:color w:val="auto"/>
                <w:sz w:val="20"/>
                <w:szCs w:val="20"/>
                <w:lang w:val="da-DK"/>
              </w:rPr>
            </w:pPr>
          </w:p>
        </w:tc>
        <w:tc>
          <w:tcPr>
            <w:tcW w:w="4677" w:type="dxa"/>
          </w:tcPr>
          <w:p w:rsidR="00032E63" w:rsidRPr="00B651F9" w:rsidRDefault="00032E63" w:rsidP="00AB60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da-DK"/>
              </w:rPr>
            </w:pPr>
          </w:p>
        </w:tc>
      </w:tr>
      <w:tr w:rsidR="00B651F9" w:rsidRPr="00A876E1" w:rsidTr="00032E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032E63" w:rsidRPr="00B651F9" w:rsidRDefault="00032E63" w:rsidP="00AB6099">
            <w:pPr>
              <w:rPr>
                <w:color w:val="auto"/>
                <w:sz w:val="24"/>
                <w:szCs w:val="24"/>
                <w:lang w:val="da-DK"/>
              </w:rPr>
            </w:pPr>
            <w:r w:rsidRPr="00B651F9">
              <w:rPr>
                <w:color w:val="auto"/>
                <w:sz w:val="24"/>
                <w:szCs w:val="24"/>
                <w:lang w:val="da-DK"/>
              </w:rPr>
              <w:t>Hvem skal opgaven leveres til?</w:t>
            </w:r>
          </w:p>
          <w:p w:rsidR="00AB6099" w:rsidRPr="00B651F9" w:rsidRDefault="00AB6099" w:rsidP="00AB6099">
            <w:pPr>
              <w:rPr>
                <w:color w:val="auto"/>
                <w:sz w:val="24"/>
                <w:szCs w:val="24"/>
                <w:lang w:val="da-DK"/>
              </w:rPr>
            </w:pPr>
          </w:p>
        </w:tc>
        <w:tc>
          <w:tcPr>
            <w:tcW w:w="4677" w:type="dxa"/>
          </w:tcPr>
          <w:p w:rsidR="00032E63" w:rsidRPr="00B651F9" w:rsidRDefault="00032E63" w:rsidP="00AB60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da-DK"/>
              </w:rPr>
            </w:pPr>
          </w:p>
        </w:tc>
      </w:tr>
      <w:tr w:rsidR="00B651F9" w:rsidRPr="00A876E1" w:rsidTr="00032E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032E63" w:rsidRPr="00B651F9" w:rsidRDefault="00032E63" w:rsidP="00AB6099">
            <w:pPr>
              <w:rPr>
                <w:color w:val="auto"/>
                <w:sz w:val="24"/>
                <w:szCs w:val="24"/>
                <w:lang w:val="da-DK"/>
              </w:rPr>
            </w:pPr>
            <w:r w:rsidRPr="00B651F9">
              <w:rPr>
                <w:color w:val="auto"/>
                <w:sz w:val="24"/>
                <w:szCs w:val="24"/>
                <w:lang w:val="da-DK"/>
              </w:rPr>
              <w:t>Er der særlige krav til faktureringen?</w:t>
            </w:r>
          </w:p>
          <w:p w:rsidR="00AB6099" w:rsidRPr="00B651F9" w:rsidRDefault="00AB6099" w:rsidP="00AB6099">
            <w:pPr>
              <w:rPr>
                <w:color w:val="auto"/>
                <w:sz w:val="24"/>
                <w:szCs w:val="24"/>
                <w:lang w:val="da-DK"/>
              </w:rPr>
            </w:pPr>
          </w:p>
        </w:tc>
        <w:tc>
          <w:tcPr>
            <w:tcW w:w="4677" w:type="dxa"/>
          </w:tcPr>
          <w:p w:rsidR="00032E63" w:rsidRPr="00B651F9" w:rsidRDefault="00032E63" w:rsidP="00AB60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da-DK"/>
              </w:rPr>
            </w:pPr>
          </w:p>
        </w:tc>
      </w:tr>
    </w:tbl>
    <w:p w:rsidR="00790D63" w:rsidRPr="00B651F9" w:rsidRDefault="00790D63" w:rsidP="00AB6099">
      <w:pPr>
        <w:rPr>
          <w:lang w:val="da-DK"/>
        </w:rPr>
      </w:pPr>
    </w:p>
    <w:sectPr w:rsidR="00790D63" w:rsidRPr="00B651F9">
      <w:pgSz w:w="12240" w:h="15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202" w:rsidRDefault="00DC6202" w:rsidP="00B651F9">
      <w:pPr>
        <w:spacing w:after="0" w:line="240" w:lineRule="auto"/>
      </w:pPr>
      <w:r>
        <w:separator/>
      </w:r>
    </w:p>
  </w:endnote>
  <w:endnote w:type="continuationSeparator" w:id="0">
    <w:p w:rsidR="00DC6202" w:rsidRDefault="00DC6202" w:rsidP="00B65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202" w:rsidRDefault="00DC6202" w:rsidP="00B651F9">
      <w:pPr>
        <w:spacing w:after="0" w:line="240" w:lineRule="auto"/>
      </w:pPr>
      <w:r>
        <w:separator/>
      </w:r>
    </w:p>
  </w:footnote>
  <w:footnote w:type="continuationSeparator" w:id="0">
    <w:p w:rsidR="00DC6202" w:rsidRDefault="00DC6202" w:rsidP="00B651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967"/>
    <w:rsid w:val="00032E63"/>
    <w:rsid w:val="00183635"/>
    <w:rsid w:val="00790D63"/>
    <w:rsid w:val="007D6D86"/>
    <w:rsid w:val="008E09B0"/>
    <w:rsid w:val="00A5298F"/>
    <w:rsid w:val="00A876E1"/>
    <w:rsid w:val="00AB6099"/>
    <w:rsid w:val="00B651F9"/>
    <w:rsid w:val="00C47458"/>
    <w:rsid w:val="00CE235E"/>
    <w:rsid w:val="00D0362A"/>
    <w:rsid w:val="00D55800"/>
    <w:rsid w:val="00DC6202"/>
    <w:rsid w:val="00FB21EC"/>
    <w:rsid w:val="00FF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6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rfulGrid-Accent6">
    <w:name w:val="Colorful Grid Accent 6"/>
    <w:basedOn w:val="TableNormal"/>
    <w:uiPriority w:val="73"/>
    <w:rsid w:val="00FF696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3-Accent6">
    <w:name w:val="Medium Grid 3 Accent 6"/>
    <w:basedOn w:val="TableNormal"/>
    <w:uiPriority w:val="69"/>
    <w:rsid w:val="00B65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shd w:val="clear" w:color="auto" w:fill="8DCADB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shd w:val="clear" w:color="auto" w:fill="DAEEF3" w:themeFill="accent5" w:themeFillTint="33"/>
      </w:tcPr>
    </w:tblStylePr>
    <w:tblStylePr w:type="band2Horz">
      <w:tblPr/>
      <w:tcPr>
        <w:shd w:val="clear" w:color="auto" w:fill="B6DDE8" w:themeFill="accent5" w:themeFillTint="66"/>
      </w:tcPr>
    </w:tblStylePr>
  </w:style>
  <w:style w:type="paragraph" w:styleId="Header">
    <w:name w:val="header"/>
    <w:basedOn w:val="Normal"/>
    <w:link w:val="HeaderChar"/>
    <w:uiPriority w:val="99"/>
    <w:unhideWhenUsed/>
    <w:rsid w:val="00B651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1F9"/>
  </w:style>
  <w:style w:type="paragraph" w:styleId="Footer">
    <w:name w:val="footer"/>
    <w:basedOn w:val="Normal"/>
    <w:link w:val="FooterChar"/>
    <w:uiPriority w:val="99"/>
    <w:unhideWhenUsed/>
    <w:rsid w:val="00B651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1F9"/>
  </w:style>
  <w:style w:type="paragraph" w:styleId="BalloonText">
    <w:name w:val="Balloon Text"/>
    <w:basedOn w:val="Normal"/>
    <w:link w:val="BalloonTextChar"/>
    <w:uiPriority w:val="99"/>
    <w:semiHidden/>
    <w:unhideWhenUsed/>
    <w:rsid w:val="00D55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8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6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rfulGrid-Accent6">
    <w:name w:val="Colorful Grid Accent 6"/>
    <w:basedOn w:val="TableNormal"/>
    <w:uiPriority w:val="73"/>
    <w:rsid w:val="00FF696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3-Accent6">
    <w:name w:val="Medium Grid 3 Accent 6"/>
    <w:basedOn w:val="TableNormal"/>
    <w:uiPriority w:val="69"/>
    <w:rsid w:val="00B65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shd w:val="clear" w:color="auto" w:fill="8DCADB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shd w:val="clear" w:color="auto" w:fill="DAEEF3" w:themeFill="accent5" w:themeFillTint="33"/>
      </w:tcPr>
    </w:tblStylePr>
    <w:tblStylePr w:type="band2Horz">
      <w:tblPr/>
      <w:tcPr>
        <w:shd w:val="clear" w:color="auto" w:fill="B6DDE8" w:themeFill="accent5" w:themeFillTint="66"/>
      </w:tcPr>
    </w:tblStylePr>
  </w:style>
  <w:style w:type="paragraph" w:styleId="Header">
    <w:name w:val="header"/>
    <w:basedOn w:val="Normal"/>
    <w:link w:val="HeaderChar"/>
    <w:uiPriority w:val="99"/>
    <w:unhideWhenUsed/>
    <w:rsid w:val="00B651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1F9"/>
  </w:style>
  <w:style w:type="paragraph" w:styleId="Footer">
    <w:name w:val="footer"/>
    <w:basedOn w:val="Normal"/>
    <w:link w:val="FooterChar"/>
    <w:uiPriority w:val="99"/>
    <w:unhideWhenUsed/>
    <w:rsid w:val="00B651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1F9"/>
  </w:style>
  <w:style w:type="paragraph" w:styleId="BalloonText">
    <w:name w:val="Balloon Text"/>
    <w:basedOn w:val="Normal"/>
    <w:link w:val="BalloonTextChar"/>
    <w:uiPriority w:val="99"/>
    <w:semiHidden/>
    <w:unhideWhenUsed/>
    <w:rsid w:val="00D55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8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Pernille Frederiksen</dc:creator>
  <cp:lastModifiedBy>Pernille Frederiksen</cp:lastModifiedBy>
  <cp:revision>3</cp:revision>
  <dcterms:created xsi:type="dcterms:W3CDTF">2018-09-28T07:21:00Z</dcterms:created>
  <dcterms:modified xsi:type="dcterms:W3CDTF">2018-09-28T07:23:00Z</dcterms:modified>
</cp:coreProperties>
</file>