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651F9" w:rsidRPr="00B651F9" w:rsidTr="005E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032E63" w:rsidRPr="00B651F9" w:rsidRDefault="00D55800" w:rsidP="00D55800">
            <w:pPr>
              <w:rPr>
                <w:b w:val="0"/>
                <w:color w:val="auto"/>
                <w:sz w:val="32"/>
                <w:szCs w:val="32"/>
                <w:lang w:val="da-DK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lang w:val="da-DK" w:eastAsia="da-DK"/>
              </w:rPr>
              <w:drawing>
                <wp:inline distT="0" distB="0" distL="0" distR="0">
                  <wp:extent cx="1314450" cy="43384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oc logo_outline_nyt_transparent baggr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53" cy="43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1F9">
              <w:rPr>
                <w:color w:val="auto"/>
                <w:sz w:val="32"/>
                <w:szCs w:val="32"/>
                <w:lang w:bidi="fr-FR"/>
              </w:rPr>
              <w:t xml:space="preserve">            INSTRUCTIONS DE PROJET - MODÈLE</w:t>
            </w: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032E63">
            <w:pPr>
              <w:jc w:val="center"/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QUESTION</w:t>
            </w:r>
          </w:p>
        </w:tc>
        <w:tc>
          <w:tcPr>
            <w:tcW w:w="4677" w:type="dxa"/>
          </w:tcPr>
          <w:p w:rsidR="00032E63" w:rsidRPr="00B651F9" w:rsidRDefault="00032E63" w:rsidP="00032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1F9">
              <w:rPr>
                <w:b/>
                <w:sz w:val="24"/>
                <w:szCs w:val="24"/>
                <w:lang w:bidi="fr-FR"/>
              </w:rPr>
              <w:t>RÉPONSE</w:t>
            </w: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De quel type de texte s’agit-il 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(juridique, médical, financier, site Web,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Quel est l’objectif du texte 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(informer, persuader, mener à une action)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Qui est le destinataire du texte 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(employés, clients,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Où et dans quel contexte le texte sera-t-il utilisé 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(impression du site, présentation,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Existe-t-il des exigences terminologiques particulières 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(joindre toute liste terminologique ou base terminologique exportée)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Y-a-il des exigences spécifiques en matière de style et de ton 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(informel, formel, facile à lire,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Y a-t-il un guide de style à respecter 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Existe-t-il des souhaits ou des exigences spécifiques en matière de conception et de mise en page 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(PAO, textes d’images à traduire, mise en page spéciale à respecter,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Y a-t-il des documents de référence joints 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t>(indiquer s’il existe des exigences spécifiques auxquelles il faut se conformer)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La traduction doit-elle être fidèle à la source ou libre 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Y aura-t-il par la suite une relecture interne 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Quel est le délai de livraison 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fr-FR"/>
              </w:rPr>
              <w:lastRenderedPageBreak/>
              <w:t>(il serait utile d’indiquer si le délai de livraison est ferme ou flexible)</w:t>
            </w:r>
          </w:p>
          <w:p w:rsidR="00790D63" w:rsidRPr="00B651F9" w:rsidRDefault="00790D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lastRenderedPageBreak/>
              <w:t>A qui le projet doit-il être livré 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fr-FR"/>
              </w:rPr>
              <w:t>Existe-t-il des exigences particulières en matière de facturation 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</w:tbl>
    <w:p w:rsidR="00790D63" w:rsidRPr="00B651F9" w:rsidRDefault="00790D63" w:rsidP="00AB6099">
      <w:pPr>
        <w:rPr>
          <w:lang w:val="da-DK"/>
        </w:rPr>
      </w:pPr>
    </w:p>
    <w:sectPr w:rsidR="00790D63" w:rsidRPr="00B651F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02" w:rsidRDefault="00DC6202" w:rsidP="00B651F9">
      <w:pPr>
        <w:spacing w:after="0" w:line="240" w:lineRule="auto"/>
      </w:pPr>
      <w:r>
        <w:separator/>
      </w:r>
    </w:p>
  </w:endnote>
  <w:end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02" w:rsidRDefault="00DC6202" w:rsidP="00B651F9">
      <w:pPr>
        <w:spacing w:after="0" w:line="240" w:lineRule="auto"/>
      </w:pPr>
      <w:r>
        <w:separator/>
      </w:r>
    </w:p>
  </w:footnote>
  <w:foot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7"/>
    <w:rsid w:val="00032E63"/>
    <w:rsid w:val="00045FDC"/>
    <w:rsid w:val="00183635"/>
    <w:rsid w:val="00790D63"/>
    <w:rsid w:val="007D6D86"/>
    <w:rsid w:val="008E09B0"/>
    <w:rsid w:val="00A5298F"/>
    <w:rsid w:val="00A876E1"/>
    <w:rsid w:val="00AB6099"/>
    <w:rsid w:val="00B651F9"/>
    <w:rsid w:val="00C47458"/>
    <w:rsid w:val="00CE235E"/>
    <w:rsid w:val="00D0362A"/>
    <w:rsid w:val="00D55800"/>
    <w:rsid w:val="00DC6202"/>
    <w:rsid w:val="00FB21E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Frederiksen</dc:creator>
  <cp:lastModifiedBy>Windows User</cp:lastModifiedBy>
  <cp:revision>2</cp:revision>
  <dcterms:created xsi:type="dcterms:W3CDTF">2018-10-16T07:01:00Z</dcterms:created>
  <dcterms:modified xsi:type="dcterms:W3CDTF">2018-10-16T07:01:00Z</dcterms:modified>
</cp:coreProperties>
</file>